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993"/>
        </w:tabs>
        <w:suppressAutoHyphens/>
        <w:spacing w:after="0"/>
        <w:ind w:firstLine="709"/>
        <w:rPr>
          <w:rFonts w:eastAsia="DejaVu Sans"/>
          <w:lang w:eastAsia="ar-SA"/>
        </w:rPr>
      </w:pPr>
      <w:r>
        <w:rPr>
          <w:rFonts w:eastAsia="DejaVu Sans"/>
          <w:lang w:eastAsia="ar-SA"/>
        </w:rPr>
        <w:t xml:space="preserve">- 11:04:5601001 СДТ «Тыла-Ю» </w:t>
      </w:r>
    </w:p>
    <w:p>
      <w:pPr>
        <w:tabs>
          <w:tab w:val="left" w:pos="993"/>
        </w:tabs>
        <w:suppressAutoHyphens/>
        <w:spacing w:after="0"/>
        <w:ind w:firstLine="709"/>
        <w:rPr>
          <w:rFonts w:eastAsia="DejaVu Sans"/>
          <w:lang w:eastAsia="ar-SA"/>
        </w:rPr>
      </w:pPr>
    </w:p>
    <w:p>
      <w:pPr>
        <w:tabs>
          <w:tab w:val="left" w:pos="993"/>
        </w:tabs>
        <w:suppressAutoHyphens/>
        <w:spacing w:after="0"/>
        <w:ind w:firstLine="709"/>
        <w:rPr>
          <w:rFonts w:eastAsia="DejaVu Sans"/>
          <w:lang w:eastAsia="ar-SA"/>
        </w:rPr>
      </w:pPr>
      <w:r>
        <w:rPr>
          <w:rFonts w:eastAsia="DejaVu Sans"/>
          <w:lang w:eastAsia="ar-SA"/>
        </w:rPr>
        <w:t xml:space="preserve">- 11:04:5601002 СДТ «Тыла-Ю» </w:t>
      </w:r>
    </w:p>
    <w:p>
      <w:pPr>
        <w:tabs>
          <w:tab w:val="left" w:pos="993"/>
        </w:tabs>
        <w:suppressAutoHyphens/>
        <w:spacing w:after="0"/>
        <w:ind w:firstLine="709"/>
        <w:rPr>
          <w:rFonts w:eastAsia="DejaVu Sans"/>
          <w:lang w:eastAsia="ar-SA"/>
        </w:rPr>
      </w:pPr>
    </w:p>
    <w:p>
      <w:pPr>
        <w:tabs>
          <w:tab w:val="left" w:pos="993"/>
        </w:tabs>
        <w:suppressAutoHyphens/>
        <w:spacing w:after="0"/>
        <w:ind w:firstLine="709"/>
        <w:rPr>
          <w:rFonts w:eastAsia="DejaVu Sans"/>
          <w:lang w:eastAsia="ar-SA"/>
        </w:rPr>
      </w:pPr>
      <w:r>
        <w:rPr>
          <w:rFonts w:eastAsia="DejaVu Sans"/>
          <w:lang w:eastAsia="ar-SA"/>
        </w:rPr>
        <w:t xml:space="preserve">- 11:04:5602001 СДТ «Рябинушка» </w:t>
      </w:r>
    </w:p>
    <w:p>
      <w:pPr>
        <w:tabs>
          <w:tab w:val="left" w:pos="993"/>
        </w:tabs>
        <w:suppressAutoHyphens/>
        <w:spacing w:after="0"/>
        <w:ind w:firstLine="709"/>
        <w:rPr>
          <w:rFonts w:eastAsia="DejaVu Sans"/>
          <w:lang w:eastAsia="ar-SA"/>
        </w:rPr>
      </w:pPr>
    </w:p>
    <w:p>
      <w:pPr>
        <w:tabs>
          <w:tab w:val="left" w:pos="993"/>
        </w:tabs>
        <w:suppressAutoHyphens/>
        <w:spacing w:after="0"/>
        <w:ind w:firstLine="709"/>
        <w:rPr>
          <w:rFonts w:eastAsia="DejaVu Sans"/>
          <w:lang w:eastAsia="ar-SA"/>
        </w:rPr>
      </w:pPr>
      <w:r>
        <w:rPr>
          <w:rFonts w:eastAsia="DejaVu Sans"/>
          <w:lang w:eastAsia="ar-SA"/>
        </w:rPr>
        <w:t xml:space="preserve">- 11:04:6102001 СДТ «Находка» </w:t>
      </w:r>
    </w:p>
    <w:p>
      <w:pPr>
        <w:tabs>
          <w:tab w:val="left" w:pos="993"/>
        </w:tabs>
        <w:suppressAutoHyphens/>
        <w:spacing w:after="0"/>
        <w:ind w:firstLine="709"/>
        <w:rPr>
          <w:rFonts w:eastAsia="DejaVu Sans"/>
          <w:lang w:eastAsia="ar-SA"/>
        </w:rPr>
      </w:pPr>
    </w:p>
    <w:p>
      <w:pPr>
        <w:tabs>
          <w:tab w:val="left" w:pos="993"/>
        </w:tabs>
        <w:suppressAutoHyphens/>
        <w:spacing w:after="0"/>
        <w:ind w:firstLine="709"/>
        <w:rPr>
          <w:rFonts w:eastAsia="DejaVu Sans"/>
          <w:lang w:eastAsia="ar-SA"/>
        </w:rPr>
      </w:pPr>
      <w:r>
        <w:rPr>
          <w:rFonts w:eastAsia="DejaVu Sans"/>
          <w:lang w:eastAsia="ar-SA"/>
        </w:rPr>
        <w:t>- 11:04:5701001 СДТ «Тулыс»</w:t>
      </w:r>
    </w:p>
    <w:p>
      <w:pPr>
        <w:tabs>
          <w:tab w:val="left" w:pos="993"/>
        </w:tabs>
        <w:suppressAutoHyphens/>
        <w:spacing w:after="0"/>
        <w:ind w:firstLine="709"/>
        <w:rPr>
          <w:rFonts w:eastAsia="DejaVu Sans"/>
          <w:lang w:eastAsia="ar-SA"/>
        </w:rPr>
      </w:pPr>
      <w:bookmarkStart w:id="0" w:name="_GoBack"/>
      <w:bookmarkEnd w:id="0"/>
    </w:p>
    <w:p>
      <w:pPr>
        <w:tabs>
          <w:tab w:val="left" w:pos="993"/>
        </w:tabs>
        <w:suppressAutoHyphens/>
        <w:spacing w:after="0"/>
        <w:ind w:firstLine="709"/>
        <w:rPr>
          <w:rFonts w:eastAsia="DejaVu Sans"/>
          <w:lang w:eastAsia="ar-SA"/>
        </w:rPr>
      </w:pPr>
      <w:r>
        <w:rPr>
          <w:rFonts w:eastAsia="DejaVu Sans"/>
          <w:lang w:eastAsia="ar-SA"/>
        </w:rPr>
        <w:t xml:space="preserve">- 11:04:5606001 СДТ «Лымва» </w:t>
      </w:r>
    </w:p>
    <w:p>
      <w:pPr>
        <w:jc w:val="both"/>
      </w:pPr>
    </w:p>
    <w:p>
      <w:pPr>
        <w:rPr>
          <w:lang w:val="en-US"/>
        </w:rPr>
      </w:pPr>
    </w:p>
    <w:p>
      <w:pPr>
        <w:rPr>
          <w:lang w:val="en-US"/>
        </w:rPr>
      </w:pPr>
    </w:p>
    <w:sectPr>
      <w:pgSz w:w="11906" w:h="16838"/>
      <w:pgMar w:top="850" w:right="850" w:bottom="850" w:left="1701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Arial"/>
    <w:panose1 w:val="00000000000000000000"/>
    <w:charset w:val="CC"/>
    <w:family w:val="swiss"/>
    <w:pitch w:val="default"/>
    <w:sig w:usb0="00000000" w:usb1="00000000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A4F8F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8503E2F"/>
    <w:rsid w:val="215E5E86"/>
    <w:rsid w:val="2C0469EE"/>
    <w:rsid w:val="3D2E204C"/>
    <w:rsid w:val="3E14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qFormat="1"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qFormat="1"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qFormat="1"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qFormat="1"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60"/>
      <w:jc w:val="both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uiPriority w:val="0"/>
    <w:rPr>
      <w:vertAlign w:val="superscript"/>
    </w:rPr>
  </w:style>
  <w:style w:type="character" w:styleId="18">
    <w:name w:val="HTML Acronym"/>
    <w:basedOn w:val="11"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uiPriority w:val="0"/>
    <w:rPr>
      <w:color w:val="0000FF"/>
      <w:u w:val="single"/>
    </w:rPr>
  </w:style>
  <w:style w:type="character" w:styleId="21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uiPriority w:val="0"/>
    <w:rPr>
      <w:i/>
      <w:iCs/>
    </w:rPr>
  </w:style>
  <w:style w:type="character" w:styleId="27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uiPriority w:val="0"/>
    <w:pPr>
      <w:ind w:left="1800" w:hanging="360"/>
    </w:pPr>
  </w:style>
  <w:style w:type="paragraph" w:styleId="32">
    <w:name w:val="List Continue"/>
    <w:basedOn w:val="1"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uiPriority w:val="0"/>
    <w:pPr>
      <w:ind w:left="4320"/>
    </w:pPr>
  </w:style>
  <w:style w:type="paragraph" w:styleId="36">
    <w:name w:val="Normal Indent"/>
    <w:basedOn w:val="1"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SimHei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uiPriority w:val="0"/>
    <w:pPr>
      <w:ind w:left="360" w:hanging="360"/>
    </w:pPr>
  </w:style>
  <w:style w:type="paragraph" w:styleId="90">
    <w:name w:val="Normal (Web)"/>
    <w:basedOn w:val="1"/>
    <w:uiPriority w:val="0"/>
    <w:rPr>
      <w:sz w:val="24"/>
      <w:szCs w:val="24"/>
    </w:rPr>
  </w:style>
  <w:style w:type="paragraph" w:styleId="91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uiPriority w:val="0"/>
    <w:pPr>
      <w:ind w:left="4320"/>
    </w:pPr>
  </w:style>
  <w:style w:type="paragraph" w:styleId="95">
    <w:name w:val="Salutation"/>
    <w:basedOn w:val="1"/>
    <w:next w:val="1"/>
    <w:uiPriority w:val="0"/>
  </w:style>
  <w:style w:type="paragraph" w:styleId="96">
    <w:name w:val="List Continue 2"/>
    <w:basedOn w:val="1"/>
    <w:uiPriority w:val="0"/>
    <w:pPr>
      <w:spacing w:after="120"/>
      <w:ind w:left="720"/>
    </w:pPr>
  </w:style>
  <w:style w:type="paragraph" w:styleId="97">
    <w:name w:val="List Continue 3"/>
    <w:basedOn w:val="1"/>
    <w:uiPriority w:val="0"/>
    <w:pPr>
      <w:spacing w:after="120"/>
      <w:ind w:left="1080"/>
    </w:pPr>
  </w:style>
  <w:style w:type="paragraph" w:styleId="98">
    <w:name w:val="List Continue 4"/>
    <w:basedOn w:val="1"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uiPriority w:val="0"/>
    <w:pPr>
      <w:ind w:left="720" w:hanging="360"/>
    </w:pPr>
  </w:style>
  <w:style w:type="paragraph" w:styleId="101">
    <w:name w:val="List 3"/>
    <w:basedOn w:val="1"/>
    <w:uiPriority w:val="0"/>
    <w:pPr>
      <w:ind w:left="1080" w:hanging="360"/>
    </w:pPr>
  </w:style>
  <w:style w:type="paragraph" w:styleId="102">
    <w:name w:val="List 4"/>
    <w:basedOn w:val="1"/>
    <w:uiPriority w:val="0"/>
    <w:pPr>
      <w:ind w:left="1440" w:hanging="360"/>
    </w:pPr>
  </w:style>
  <w:style w:type="paragraph" w:styleId="103">
    <w:name w:val="HTML Preformatted"/>
    <w:basedOn w:val="1"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uiPriority w:val="0"/>
    <w:pPr>
      <w:spacing w:after="120"/>
      <w:ind w:left="1440" w:right="1440"/>
    </w:pPr>
  </w:style>
  <w:style w:type="paragraph" w:styleId="105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uiPriority w:val="0"/>
  </w:style>
  <w:style w:type="table" w:styleId="107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2021-07-09T06:47:00Z</dcterms:created>
  <dc:creator>User</dc:creator>
  <cp:lastModifiedBy>User</cp:lastModifiedBy>
  <dcterms:modified xsi:type="dcterms:W3CDTF">2022-03-22T13:31:01Z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104BED2AB8C449C0825D23CDA8BDB6EC</vt:lpwstr>
  </property>
</Properties>
</file>